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233D" w14:textId="77777777" w:rsidR="00926C9D" w:rsidRPr="00085289" w:rsidRDefault="00085289">
      <w:pPr>
        <w:pStyle w:val="Heading1"/>
        <w:rPr>
          <w:rFonts w:cstheme="majorHAnsi"/>
          <w:sz w:val="24"/>
          <w:szCs w:val="24"/>
        </w:rPr>
      </w:pPr>
      <w:r w:rsidRPr="00085289">
        <w:rPr>
          <w:rFonts w:cstheme="majorHAnsi"/>
          <w:sz w:val="24"/>
          <w:szCs w:val="24"/>
        </w:rPr>
        <w:t>Semi-conductor Basics: What are they and how do they work?</w:t>
      </w:r>
    </w:p>
    <w:p w14:paraId="7E46B1A0" w14:textId="77777777" w:rsidR="00926C9D" w:rsidRPr="00085289" w:rsidRDefault="0008528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042628F" wp14:editId="5DCBB6EE">
            <wp:extent cx="5303520" cy="2987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98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4F7E" w14:textId="77777777" w:rsidR="00926C9D" w:rsidRPr="00085289" w:rsidRDefault="0008528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sz w:val="24"/>
          <w:szCs w:val="24"/>
        </w:rPr>
        <w:t xml:space="preserve">Photo by CristianIS https://pixabay.com/users/CristianIS-2094012/ on Pixabay </w:t>
      </w:r>
      <w:r w:rsidRPr="00085289">
        <w:rPr>
          <w:rFonts w:asciiTheme="majorHAnsi" w:hAnsiTheme="majorHAnsi" w:cstheme="majorHAnsi"/>
          <w:sz w:val="24"/>
          <w:szCs w:val="24"/>
        </w:rPr>
        <w:t>https://pixabay.com/illustrations/microchips-electronics-semiconductor-4924170/</w:t>
      </w:r>
    </w:p>
    <w:p w14:paraId="5B0B8517" w14:textId="77777777" w:rsidR="00926C9D" w:rsidRPr="00085289" w:rsidRDefault="0008528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sz w:val="24"/>
          <w:szCs w:val="24"/>
        </w:rPr>
        <w:t>‍</w:t>
      </w:r>
    </w:p>
    <w:p w14:paraId="3FD491E4" w14:textId="2E98426D" w:rsidR="00762309" w:rsidRPr="00085289" w:rsidRDefault="00E33249" w:rsidP="00E3324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sz w:val="24"/>
          <w:szCs w:val="24"/>
        </w:rPr>
        <w:t>Electricity hates semi-conductors because current can only travel through them when you tell them to</w:t>
      </w:r>
      <w:r w:rsidR="00623158" w:rsidRPr="00085289">
        <w:rPr>
          <w:rFonts w:asciiTheme="majorHAnsi" w:hAnsiTheme="majorHAnsi" w:cstheme="majorHAnsi"/>
          <w:sz w:val="24"/>
          <w:szCs w:val="24"/>
        </w:rPr>
        <w:t xml:space="preserve"> or more specifically, when you turn a switch on or off. </w:t>
      </w:r>
      <w:proofErr w:type="gramStart"/>
      <w:r w:rsidR="00441271" w:rsidRPr="00085289">
        <w:rPr>
          <w:rFonts w:asciiTheme="majorHAnsi" w:hAnsiTheme="majorHAnsi" w:cstheme="majorHAnsi"/>
          <w:sz w:val="24"/>
          <w:szCs w:val="24"/>
        </w:rPr>
        <w:t>It’s</w:t>
      </w:r>
      <w:proofErr w:type="gramEnd"/>
      <w:r w:rsidR="00441271" w:rsidRPr="00085289">
        <w:rPr>
          <w:rFonts w:asciiTheme="majorHAnsi" w:hAnsiTheme="majorHAnsi" w:cstheme="majorHAnsi"/>
          <w:sz w:val="24"/>
          <w:szCs w:val="24"/>
        </w:rPr>
        <w:t xml:space="preserve"> similar to driving a car. You </w:t>
      </w:r>
      <w:proofErr w:type="gramStart"/>
      <w:r w:rsidR="00441271" w:rsidRPr="00085289">
        <w:rPr>
          <w:rFonts w:asciiTheme="majorHAnsi" w:hAnsiTheme="majorHAnsi" w:cstheme="majorHAnsi"/>
          <w:sz w:val="24"/>
          <w:szCs w:val="24"/>
        </w:rPr>
        <w:t>can’t</w:t>
      </w:r>
      <w:proofErr w:type="gramEnd"/>
      <w:r w:rsidR="00441271" w:rsidRPr="00085289">
        <w:rPr>
          <w:rFonts w:asciiTheme="majorHAnsi" w:hAnsiTheme="majorHAnsi" w:cstheme="majorHAnsi"/>
          <w:sz w:val="24"/>
          <w:szCs w:val="24"/>
        </w:rPr>
        <w:t xml:space="preserve"> just drive freely down the road and think there will not be any controlling </w:t>
      </w:r>
      <w:r w:rsidR="00771F15" w:rsidRPr="00085289">
        <w:rPr>
          <w:rFonts w:asciiTheme="majorHAnsi" w:hAnsiTheme="majorHAnsi" w:cstheme="majorHAnsi"/>
          <w:sz w:val="24"/>
          <w:szCs w:val="24"/>
        </w:rPr>
        <w:t xml:space="preserve">devices </w:t>
      </w:r>
      <w:r w:rsidR="00441271" w:rsidRPr="00085289">
        <w:rPr>
          <w:rFonts w:asciiTheme="majorHAnsi" w:hAnsiTheme="majorHAnsi" w:cstheme="majorHAnsi"/>
          <w:sz w:val="24"/>
          <w:szCs w:val="24"/>
        </w:rPr>
        <w:t>such as a red light or stop sign</w:t>
      </w:r>
      <w:r w:rsidR="00893F67" w:rsidRPr="00085289">
        <w:rPr>
          <w:rFonts w:asciiTheme="majorHAnsi" w:hAnsiTheme="majorHAnsi" w:cstheme="majorHAnsi"/>
          <w:sz w:val="24"/>
          <w:szCs w:val="24"/>
        </w:rPr>
        <w:t xml:space="preserve"> along the way</w:t>
      </w:r>
      <w:r w:rsidR="00441271" w:rsidRPr="00085289">
        <w:rPr>
          <w:rFonts w:asciiTheme="majorHAnsi" w:hAnsiTheme="majorHAnsi" w:cstheme="majorHAnsi"/>
          <w:sz w:val="24"/>
          <w:szCs w:val="24"/>
        </w:rPr>
        <w:t xml:space="preserve">. </w:t>
      </w:r>
      <w:r w:rsidR="00771F15" w:rsidRPr="00085289">
        <w:rPr>
          <w:rFonts w:asciiTheme="majorHAnsi" w:hAnsiTheme="majorHAnsi" w:cstheme="majorHAnsi"/>
          <w:sz w:val="24"/>
          <w:szCs w:val="24"/>
        </w:rPr>
        <w:t xml:space="preserve">If your car is the current and the road is the semi-conductor, you are moving the current </w:t>
      </w:r>
      <w:r w:rsidR="00893F67" w:rsidRPr="00085289">
        <w:rPr>
          <w:rFonts w:asciiTheme="majorHAnsi" w:hAnsiTheme="majorHAnsi" w:cstheme="majorHAnsi"/>
          <w:sz w:val="24"/>
          <w:szCs w:val="24"/>
        </w:rPr>
        <w:t xml:space="preserve">as you drive </w:t>
      </w:r>
      <w:r w:rsidR="00771F15" w:rsidRPr="00085289">
        <w:rPr>
          <w:rFonts w:asciiTheme="majorHAnsi" w:hAnsiTheme="majorHAnsi" w:cstheme="majorHAnsi"/>
          <w:sz w:val="24"/>
          <w:szCs w:val="24"/>
        </w:rPr>
        <w:t>along the road</w:t>
      </w:r>
      <w:r w:rsidR="00893F67" w:rsidRPr="00085289">
        <w:rPr>
          <w:rFonts w:asciiTheme="majorHAnsi" w:hAnsiTheme="majorHAnsi" w:cstheme="majorHAnsi"/>
          <w:sz w:val="24"/>
          <w:szCs w:val="24"/>
        </w:rPr>
        <w:t xml:space="preserve">. </w:t>
      </w:r>
      <w:r w:rsidR="00771F15" w:rsidRPr="00085289">
        <w:rPr>
          <w:rFonts w:asciiTheme="majorHAnsi" w:hAnsiTheme="majorHAnsi" w:cstheme="majorHAnsi"/>
          <w:sz w:val="24"/>
          <w:szCs w:val="24"/>
        </w:rPr>
        <w:t>Now picture a light bulb at the end of the road. If the current continues to run (</w:t>
      </w:r>
      <w:r w:rsidR="00722508" w:rsidRPr="00085289">
        <w:rPr>
          <w:rFonts w:asciiTheme="majorHAnsi" w:hAnsiTheme="majorHAnsi" w:cstheme="majorHAnsi"/>
          <w:sz w:val="24"/>
          <w:szCs w:val="24"/>
        </w:rPr>
        <w:t>your car is driving</w:t>
      </w:r>
      <w:r w:rsidR="00771F15" w:rsidRPr="00085289">
        <w:rPr>
          <w:rFonts w:asciiTheme="majorHAnsi" w:hAnsiTheme="majorHAnsi" w:cstheme="majorHAnsi"/>
          <w:sz w:val="24"/>
          <w:szCs w:val="24"/>
        </w:rPr>
        <w:t>), you will reach the light bulb and v</w:t>
      </w:r>
      <w:r w:rsidR="00722508" w:rsidRPr="00085289">
        <w:rPr>
          <w:rFonts w:asciiTheme="majorHAnsi" w:hAnsiTheme="majorHAnsi" w:cstheme="majorHAnsi"/>
          <w:sz w:val="24"/>
          <w:szCs w:val="24"/>
        </w:rPr>
        <w:t>oila</w:t>
      </w:r>
      <w:r w:rsidR="00771F15" w:rsidRPr="00085289">
        <w:rPr>
          <w:rFonts w:asciiTheme="majorHAnsi" w:hAnsiTheme="majorHAnsi" w:cstheme="majorHAnsi"/>
          <w:sz w:val="24"/>
          <w:szCs w:val="24"/>
        </w:rPr>
        <w:t>! You just lit the bulb</w:t>
      </w:r>
      <w:r w:rsidR="00762309" w:rsidRPr="00085289">
        <w:rPr>
          <w:rFonts w:asciiTheme="majorHAnsi" w:hAnsiTheme="majorHAnsi" w:cstheme="majorHAnsi"/>
          <w:sz w:val="24"/>
          <w:szCs w:val="24"/>
        </w:rPr>
        <w:t xml:space="preserve"> with the electrical current </w:t>
      </w:r>
      <w:r w:rsidR="00893F67" w:rsidRPr="00085289">
        <w:rPr>
          <w:rFonts w:asciiTheme="majorHAnsi" w:hAnsiTheme="majorHAnsi" w:cstheme="majorHAnsi"/>
          <w:sz w:val="24"/>
          <w:szCs w:val="24"/>
        </w:rPr>
        <w:t>that flew through the road.</w:t>
      </w:r>
    </w:p>
    <w:p w14:paraId="5A2BE199" w14:textId="5B499DE8" w:rsidR="00722508" w:rsidRPr="00085289" w:rsidRDefault="00722508" w:rsidP="00E3324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sz w:val="24"/>
          <w:szCs w:val="24"/>
        </w:rPr>
        <w:t>But what if there was a stop sign in the road</w:t>
      </w:r>
      <w:r w:rsidR="00893F67" w:rsidRPr="00085289">
        <w:rPr>
          <w:rFonts w:asciiTheme="majorHAnsi" w:hAnsiTheme="majorHAnsi" w:cstheme="majorHAnsi"/>
          <w:sz w:val="24"/>
          <w:szCs w:val="24"/>
        </w:rPr>
        <w:t>?</w:t>
      </w:r>
      <w:r w:rsidRPr="00085289">
        <w:rPr>
          <w:rFonts w:asciiTheme="majorHAnsi" w:hAnsiTheme="majorHAnsi" w:cstheme="majorHAnsi"/>
          <w:sz w:val="24"/>
          <w:szCs w:val="24"/>
        </w:rPr>
        <w:t xml:space="preserve"> You </w:t>
      </w:r>
      <w:r w:rsidR="00893F67" w:rsidRPr="00085289">
        <w:rPr>
          <w:rFonts w:asciiTheme="majorHAnsi" w:hAnsiTheme="majorHAnsi" w:cstheme="majorHAnsi"/>
          <w:sz w:val="24"/>
          <w:szCs w:val="24"/>
        </w:rPr>
        <w:t>must</w:t>
      </w:r>
      <w:r w:rsidRPr="00085289">
        <w:rPr>
          <w:rFonts w:asciiTheme="majorHAnsi" w:hAnsiTheme="majorHAnsi" w:cstheme="majorHAnsi"/>
          <w:sz w:val="24"/>
          <w:szCs w:val="24"/>
        </w:rPr>
        <w:t xml:space="preserve"> stop the car (stop the flow of current) and </w:t>
      </w:r>
      <w:r w:rsidR="00893F67" w:rsidRPr="00085289">
        <w:rPr>
          <w:rFonts w:asciiTheme="majorHAnsi" w:hAnsiTheme="majorHAnsi" w:cstheme="majorHAnsi"/>
          <w:sz w:val="24"/>
          <w:szCs w:val="24"/>
        </w:rPr>
        <w:t xml:space="preserve">then there is </w:t>
      </w:r>
      <w:r w:rsidRPr="00085289">
        <w:rPr>
          <w:rFonts w:asciiTheme="majorHAnsi" w:hAnsiTheme="majorHAnsi" w:cstheme="majorHAnsi"/>
          <w:sz w:val="24"/>
          <w:szCs w:val="24"/>
        </w:rPr>
        <w:t xml:space="preserve">no voila. The bulb will not light because no electricity was allowed to </w:t>
      </w:r>
      <w:r w:rsidR="00893F67" w:rsidRPr="00085289">
        <w:rPr>
          <w:rFonts w:asciiTheme="majorHAnsi" w:hAnsiTheme="majorHAnsi" w:cstheme="majorHAnsi"/>
          <w:sz w:val="24"/>
          <w:szCs w:val="24"/>
        </w:rPr>
        <w:t>continue to flow</w:t>
      </w:r>
      <w:r w:rsidRPr="00085289">
        <w:rPr>
          <w:rFonts w:asciiTheme="majorHAnsi" w:hAnsiTheme="majorHAnsi" w:cstheme="majorHAnsi"/>
          <w:sz w:val="24"/>
          <w:szCs w:val="24"/>
        </w:rPr>
        <w:t xml:space="preserve"> through </w:t>
      </w:r>
      <w:r w:rsidR="00893F67" w:rsidRPr="00085289">
        <w:rPr>
          <w:rFonts w:asciiTheme="majorHAnsi" w:hAnsiTheme="majorHAnsi" w:cstheme="majorHAnsi"/>
          <w:sz w:val="24"/>
          <w:szCs w:val="24"/>
        </w:rPr>
        <w:t xml:space="preserve">the road </w:t>
      </w:r>
      <w:r w:rsidRPr="00085289">
        <w:rPr>
          <w:rFonts w:asciiTheme="majorHAnsi" w:hAnsiTheme="majorHAnsi" w:cstheme="majorHAnsi"/>
          <w:sz w:val="24"/>
          <w:szCs w:val="24"/>
        </w:rPr>
        <w:t xml:space="preserve">to reach </w:t>
      </w:r>
      <w:r w:rsidR="00893F67" w:rsidRPr="00085289">
        <w:rPr>
          <w:rFonts w:asciiTheme="majorHAnsi" w:hAnsiTheme="majorHAnsi" w:cstheme="majorHAnsi"/>
          <w:sz w:val="24"/>
          <w:szCs w:val="24"/>
        </w:rPr>
        <w:t>it</w:t>
      </w:r>
      <w:proofErr w:type="gramStart"/>
      <w:r w:rsidR="00893F67" w:rsidRPr="00085289">
        <w:rPr>
          <w:rFonts w:asciiTheme="majorHAnsi" w:hAnsiTheme="majorHAnsi" w:cstheme="majorHAnsi"/>
          <w:sz w:val="24"/>
          <w:szCs w:val="24"/>
        </w:rPr>
        <w:t xml:space="preserve">. </w:t>
      </w:r>
      <w:r w:rsidRPr="00085289">
        <w:rPr>
          <w:rFonts w:asciiTheme="majorHAnsi" w:hAnsiTheme="majorHAnsi" w:cstheme="majorHAnsi"/>
          <w:sz w:val="24"/>
          <w:szCs w:val="24"/>
        </w:rPr>
        <w:t xml:space="preserve"> </w:t>
      </w:r>
      <w:proofErr w:type="gramEnd"/>
    </w:p>
    <w:p w14:paraId="323BA3E6" w14:textId="10988752" w:rsidR="00C83515" w:rsidRPr="00085289" w:rsidRDefault="00C83515" w:rsidP="00E3324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sz w:val="24"/>
          <w:szCs w:val="24"/>
        </w:rPr>
        <w:t xml:space="preserve">A better analogy is when you turn on the faucet to allow water to flow. When you </w:t>
      </w:r>
      <w:proofErr w:type="gramStart"/>
      <w:r w:rsidRPr="00085289">
        <w:rPr>
          <w:rFonts w:asciiTheme="majorHAnsi" w:hAnsiTheme="majorHAnsi" w:cstheme="majorHAnsi"/>
          <w:sz w:val="24"/>
          <w:szCs w:val="24"/>
        </w:rPr>
        <w:t>are done</w:t>
      </w:r>
      <w:proofErr w:type="gramEnd"/>
      <w:r w:rsidRPr="00085289">
        <w:rPr>
          <w:rFonts w:asciiTheme="majorHAnsi" w:hAnsiTheme="majorHAnsi" w:cstheme="majorHAnsi"/>
          <w:sz w:val="24"/>
          <w:szCs w:val="24"/>
        </w:rPr>
        <w:t xml:space="preserve">, you turn it off and the water stops flowing, but you can also control the speed </w:t>
      </w:r>
      <w:r w:rsidR="009F2C0F" w:rsidRPr="00085289">
        <w:rPr>
          <w:rFonts w:asciiTheme="majorHAnsi" w:hAnsiTheme="majorHAnsi" w:cstheme="majorHAnsi"/>
          <w:sz w:val="24"/>
          <w:szCs w:val="24"/>
        </w:rPr>
        <w:t xml:space="preserve">or force </w:t>
      </w:r>
      <w:r w:rsidRPr="00085289">
        <w:rPr>
          <w:rFonts w:asciiTheme="majorHAnsi" w:hAnsiTheme="majorHAnsi" w:cstheme="majorHAnsi"/>
          <w:sz w:val="24"/>
          <w:szCs w:val="24"/>
        </w:rPr>
        <w:t>at which the water comes out</w:t>
      </w:r>
      <w:r w:rsidR="009F2C0F" w:rsidRPr="00085289">
        <w:rPr>
          <w:rFonts w:asciiTheme="majorHAnsi" w:hAnsiTheme="majorHAnsi" w:cstheme="majorHAnsi"/>
          <w:sz w:val="24"/>
          <w:szCs w:val="24"/>
        </w:rPr>
        <w:t xml:space="preserve">. It is this force that would be equate to voltage when speaking about electricity. </w:t>
      </w:r>
      <w:proofErr w:type="gramStart"/>
      <w:r w:rsidR="009F2C0F" w:rsidRPr="00085289">
        <w:rPr>
          <w:rFonts w:asciiTheme="majorHAnsi" w:hAnsiTheme="majorHAnsi" w:cstheme="majorHAnsi"/>
          <w:sz w:val="24"/>
          <w:szCs w:val="24"/>
        </w:rPr>
        <w:t>So</w:t>
      </w:r>
      <w:proofErr w:type="gramEnd"/>
      <w:r w:rsidR="009F2C0F" w:rsidRPr="00085289">
        <w:rPr>
          <w:rFonts w:asciiTheme="majorHAnsi" w:hAnsiTheme="majorHAnsi" w:cstheme="majorHAnsi"/>
          <w:sz w:val="24"/>
          <w:szCs w:val="24"/>
        </w:rPr>
        <w:t xml:space="preserve"> the way the flow of electricity is controlled through the semiconductor is by controlling the amount of voltage that is being used. If too little voltage </w:t>
      </w:r>
      <w:proofErr w:type="gramStart"/>
      <w:r w:rsidR="009F2C0F" w:rsidRPr="00085289">
        <w:rPr>
          <w:rFonts w:asciiTheme="majorHAnsi" w:hAnsiTheme="majorHAnsi" w:cstheme="majorHAnsi"/>
          <w:sz w:val="24"/>
          <w:szCs w:val="24"/>
        </w:rPr>
        <w:t>is sent</w:t>
      </w:r>
      <w:proofErr w:type="gramEnd"/>
      <w:r w:rsidR="009F2C0F" w:rsidRPr="00085289">
        <w:rPr>
          <w:rFonts w:asciiTheme="majorHAnsi" w:hAnsiTheme="majorHAnsi" w:cstheme="majorHAnsi"/>
          <w:sz w:val="24"/>
          <w:szCs w:val="24"/>
        </w:rPr>
        <w:t xml:space="preserve"> through, then no electrical current will travel through, but if you raise the voltage, it will trigger the material to open and allow the current to flow through. </w:t>
      </w:r>
    </w:p>
    <w:p w14:paraId="537F07A4" w14:textId="6FC6D312" w:rsidR="00E374B5" w:rsidRPr="00085289" w:rsidRDefault="00E61780" w:rsidP="00E3324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sz w:val="24"/>
          <w:szCs w:val="24"/>
        </w:rPr>
        <w:t xml:space="preserve">This control of whether current flows or </w:t>
      </w:r>
      <w:proofErr w:type="gramStart"/>
      <w:r w:rsidRPr="00085289">
        <w:rPr>
          <w:rFonts w:asciiTheme="majorHAnsi" w:hAnsiTheme="majorHAnsi" w:cstheme="majorHAnsi"/>
          <w:sz w:val="24"/>
          <w:szCs w:val="24"/>
        </w:rPr>
        <w:t>doesn’t</w:t>
      </w:r>
      <w:proofErr w:type="gramEnd"/>
      <w:r w:rsidRPr="00085289">
        <w:rPr>
          <w:rFonts w:asciiTheme="majorHAnsi" w:hAnsiTheme="majorHAnsi" w:cstheme="majorHAnsi"/>
          <w:sz w:val="24"/>
          <w:szCs w:val="24"/>
        </w:rPr>
        <w:t xml:space="preserve"> flow through the semiconductor has a name – </w:t>
      </w:r>
      <w:r w:rsidRPr="00085289">
        <w:rPr>
          <w:rFonts w:asciiTheme="majorHAnsi" w:hAnsiTheme="majorHAnsi" w:cstheme="majorHAnsi"/>
          <w:b/>
          <w:bCs/>
          <w:i/>
          <w:iCs/>
          <w:sz w:val="24"/>
          <w:szCs w:val="24"/>
        </w:rPr>
        <w:t>transistor</w:t>
      </w:r>
      <w:r w:rsidRPr="00085289">
        <w:rPr>
          <w:rFonts w:asciiTheme="majorHAnsi" w:hAnsiTheme="majorHAnsi" w:cstheme="majorHAnsi"/>
          <w:sz w:val="24"/>
          <w:szCs w:val="24"/>
        </w:rPr>
        <w:t>, which is nothing more than a switch to allow or disallow electricity to flow through the conductor</w:t>
      </w:r>
      <w:r w:rsidR="009F2CD0" w:rsidRPr="00085289">
        <w:rPr>
          <w:rFonts w:asciiTheme="majorHAnsi" w:hAnsiTheme="majorHAnsi" w:cstheme="majorHAnsi"/>
          <w:sz w:val="24"/>
          <w:szCs w:val="24"/>
        </w:rPr>
        <w:t xml:space="preserve">, and as mentioned above, the transistor will open when </w:t>
      </w:r>
      <w:r w:rsidR="000D12E7" w:rsidRPr="00085289">
        <w:rPr>
          <w:rFonts w:asciiTheme="majorHAnsi" w:hAnsiTheme="majorHAnsi" w:cstheme="majorHAnsi"/>
          <w:sz w:val="24"/>
          <w:szCs w:val="24"/>
        </w:rPr>
        <w:t>a certain amount of voltage is used but will close when not enough voltage is used.</w:t>
      </w:r>
      <w:r w:rsidRPr="00085289">
        <w:rPr>
          <w:rFonts w:asciiTheme="majorHAnsi" w:hAnsiTheme="majorHAnsi" w:cstheme="majorHAnsi"/>
          <w:sz w:val="24"/>
          <w:szCs w:val="24"/>
        </w:rPr>
        <w:t xml:space="preserve"> Transistors are plentiful in the computer environment. </w:t>
      </w:r>
      <w:r w:rsidR="00E374B5" w:rsidRPr="00085289">
        <w:rPr>
          <w:rFonts w:asciiTheme="majorHAnsi" w:hAnsiTheme="majorHAnsi" w:cstheme="majorHAnsi"/>
          <w:sz w:val="24"/>
          <w:szCs w:val="24"/>
        </w:rPr>
        <w:t>There may be thousands of them on one computer</w:t>
      </w:r>
      <w:r w:rsidR="006F309A" w:rsidRPr="00085289">
        <w:rPr>
          <w:rFonts w:asciiTheme="majorHAnsi" w:hAnsiTheme="majorHAnsi" w:cstheme="majorHAnsi"/>
          <w:sz w:val="24"/>
          <w:szCs w:val="24"/>
        </w:rPr>
        <w:t xml:space="preserve"> circuit</w:t>
      </w:r>
      <w:r w:rsidR="00E374B5" w:rsidRPr="00085289">
        <w:rPr>
          <w:rFonts w:asciiTheme="majorHAnsi" w:hAnsiTheme="majorHAnsi" w:cstheme="majorHAnsi"/>
          <w:sz w:val="24"/>
          <w:szCs w:val="24"/>
        </w:rPr>
        <w:t xml:space="preserve"> board</w:t>
      </w:r>
      <w:r w:rsidR="000D12E7" w:rsidRPr="00085289">
        <w:rPr>
          <w:rFonts w:asciiTheme="majorHAnsi" w:hAnsiTheme="majorHAnsi" w:cstheme="majorHAnsi"/>
          <w:sz w:val="24"/>
          <w:szCs w:val="24"/>
        </w:rPr>
        <w:t xml:space="preserve">. Transistors </w:t>
      </w:r>
      <w:proofErr w:type="gramStart"/>
      <w:r w:rsidR="000D12E7" w:rsidRPr="00085289">
        <w:rPr>
          <w:rFonts w:asciiTheme="majorHAnsi" w:hAnsiTheme="majorHAnsi" w:cstheme="majorHAnsi"/>
          <w:sz w:val="24"/>
          <w:szCs w:val="24"/>
        </w:rPr>
        <w:t xml:space="preserve">are </w:t>
      </w:r>
      <w:r w:rsidR="006F309A" w:rsidRPr="00085289">
        <w:rPr>
          <w:rFonts w:asciiTheme="majorHAnsi" w:hAnsiTheme="majorHAnsi" w:cstheme="majorHAnsi"/>
          <w:sz w:val="24"/>
          <w:szCs w:val="24"/>
        </w:rPr>
        <w:t>integrate</w:t>
      </w:r>
      <w:r w:rsidR="000D12E7" w:rsidRPr="00085289">
        <w:rPr>
          <w:rFonts w:asciiTheme="majorHAnsi" w:hAnsiTheme="majorHAnsi" w:cstheme="majorHAnsi"/>
          <w:sz w:val="24"/>
          <w:szCs w:val="24"/>
        </w:rPr>
        <w:t>d</w:t>
      </w:r>
      <w:proofErr w:type="gramEnd"/>
      <w:r w:rsidR="00E374B5" w:rsidRPr="00085289">
        <w:rPr>
          <w:rFonts w:asciiTheme="majorHAnsi" w:hAnsiTheme="majorHAnsi" w:cstheme="majorHAnsi"/>
          <w:sz w:val="24"/>
          <w:szCs w:val="24"/>
        </w:rPr>
        <w:t xml:space="preserve"> onto </w:t>
      </w:r>
      <w:r w:rsidR="006F309A" w:rsidRPr="00085289">
        <w:rPr>
          <w:rFonts w:asciiTheme="majorHAnsi" w:hAnsiTheme="majorHAnsi" w:cstheme="majorHAnsi"/>
          <w:sz w:val="24"/>
          <w:szCs w:val="24"/>
        </w:rPr>
        <w:t xml:space="preserve">a </w:t>
      </w:r>
      <w:r w:rsidR="00E374B5" w:rsidRPr="00085289">
        <w:rPr>
          <w:rFonts w:asciiTheme="majorHAnsi" w:hAnsiTheme="majorHAnsi" w:cstheme="majorHAnsi"/>
          <w:sz w:val="24"/>
          <w:szCs w:val="24"/>
        </w:rPr>
        <w:t>computer chip</w:t>
      </w:r>
      <w:r w:rsidR="000D12E7" w:rsidRPr="00085289">
        <w:rPr>
          <w:rFonts w:asciiTheme="majorHAnsi" w:hAnsiTheme="majorHAnsi" w:cstheme="majorHAnsi"/>
          <w:sz w:val="24"/>
          <w:szCs w:val="24"/>
        </w:rPr>
        <w:t>,</w:t>
      </w:r>
      <w:r w:rsidR="00E374B5" w:rsidRPr="00085289">
        <w:rPr>
          <w:rFonts w:asciiTheme="majorHAnsi" w:hAnsiTheme="majorHAnsi" w:cstheme="majorHAnsi"/>
          <w:sz w:val="24"/>
          <w:szCs w:val="24"/>
        </w:rPr>
        <w:t xml:space="preserve"> like the ones shown in the photo above.</w:t>
      </w:r>
      <w:r w:rsidR="00B747BF" w:rsidRPr="00085289">
        <w:rPr>
          <w:rFonts w:asciiTheme="majorHAnsi" w:hAnsiTheme="majorHAnsi" w:cstheme="majorHAnsi"/>
          <w:sz w:val="24"/>
          <w:szCs w:val="24"/>
        </w:rPr>
        <w:t xml:space="preserve"> </w:t>
      </w:r>
      <w:r w:rsidR="000D12E7" w:rsidRPr="000852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FDC5E8" w14:textId="0485FA3C" w:rsidR="0019605D" w:rsidRPr="00085289" w:rsidRDefault="00E61780" w:rsidP="00E3324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sz w:val="24"/>
          <w:szCs w:val="24"/>
        </w:rPr>
        <w:t>The</w:t>
      </w:r>
      <w:r w:rsidR="006F309A" w:rsidRPr="00085289">
        <w:rPr>
          <w:rFonts w:asciiTheme="majorHAnsi" w:hAnsiTheme="majorHAnsi" w:cstheme="majorHAnsi"/>
          <w:sz w:val="24"/>
          <w:szCs w:val="24"/>
        </w:rPr>
        <w:t>se</w:t>
      </w:r>
      <w:r w:rsidRPr="00085289">
        <w:rPr>
          <w:rFonts w:asciiTheme="majorHAnsi" w:hAnsiTheme="majorHAnsi" w:cstheme="majorHAnsi"/>
          <w:sz w:val="24"/>
          <w:szCs w:val="24"/>
        </w:rPr>
        <w:t xml:space="preserve"> on and off states in the transistors create logic which allows the computer to decide what to do or not to do</w:t>
      </w:r>
      <w:r w:rsidR="006F309A" w:rsidRPr="00085289">
        <w:rPr>
          <w:rFonts w:asciiTheme="majorHAnsi" w:hAnsiTheme="majorHAnsi" w:cstheme="majorHAnsi"/>
          <w:sz w:val="24"/>
          <w:szCs w:val="24"/>
        </w:rPr>
        <w:t xml:space="preserve"> to get the desired result</w:t>
      </w:r>
      <w:r w:rsidRPr="00085289">
        <w:rPr>
          <w:rFonts w:asciiTheme="majorHAnsi" w:hAnsiTheme="majorHAnsi" w:cstheme="majorHAnsi"/>
          <w:sz w:val="24"/>
          <w:szCs w:val="24"/>
        </w:rPr>
        <w:t xml:space="preserve">, but we </w:t>
      </w:r>
      <w:proofErr w:type="gramStart"/>
      <w:r w:rsidRPr="00085289">
        <w:rPr>
          <w:rFonts w:asciiTheme="majorHAnsi" w:hAnsiTheme="majorHAnsi" w:cstheme="majorHAnsi"/>
          <w:sz w:val="24"/>
          <w:szCs w:val="24"/>
        </w:rPr>
        <w:t>don’t</w:t>
      </w:r>
      <w:proofErr w:type="gramEnd"/>
      <w:r w:rsidRPr="00085289">
        <w:rPr>
          <w:rFonts w:asciiTheme="majorHAnsi" w:hAnsiTheme="majorHAnsi" w:cstheme="majorHAnsi"/>
          <w:sz w:val="24"/>
          <w:szCs w:val="24"/>
        </w:rPr>
        <w:t xml:space="preserve"> call them on or off states. Instead, we </w:t>
      </w:r>
      <w:r w:rsidR="005C19E1" w:rsidRPr="00085289">
        <w:rPr>
          <w:rFonts w:asciiTheme="majorHAnsi" w:hAnsiTheme="majorHAnsi" w:cstheme="majorHAnsi"/>
          <w:sz w:val="24"/>
          <w:szCs w:val="24"/>
        </w:rPr>
        <w:t>represent</w:t>
      </w:r>
      <w:r w:rsidRPr="00085289">
        <w:rPr>
          <w:rFonts w:asciiTheme="majorHAnsi" w:hAnsiTheme="majorHAnsi" w:cstheme="majorHAnsi"/>
          <w:sz w:val="24"/>
          <w:szCs w:val="24"/>
        </w:rPr>
        <w:t xml:space="preserve"> them by </w:t>
      </w:r>
      <w:r w:rsidR="005C19E1" w:rsidRPr="00085289">
        <w:rPr>
          <w:rFonts w:asciiTheme="majorHAnsi" w:hAnsiTheme="majorHAnsi" w:cstheme="majorHAnsi"/>
          <w:sz w:val="24"/>
          <w:szCs w:val="24"/>
        </w:rPr>
        <w:t>numbers</w:t>
      </w:r>
      <w:r w:rsidRPr="00085289">
        <w:rPr>
          <w:rFonts w:asciiTheme="majorHAnsi" w:hAnsiTheme="majorHAnsi" w:cstheme="majorHAnsi"/>
          <w:sz w:val="24"/>
          <w:szCs w:val="24"/>
        </w:rPr>
        <w:t xml:space="preserve">. ‘1’ represents </w:t>
      </w:r>
      <w:r w:rsidR="005C19E1" w:rsidRPr="00085289">
        <w:rPr>
          <w:rFonts w:asciiTheme="majorHAnsi" w:hAnsiTheme="majorHAnsi" w:cstheme="majorHAnsi"/>
          <w:sz w:val="24"/>
          <w:szCs w:val="24"/>
        </w:rPr>
        <w:t>on and ‘</w:t>
      </w:r>
      <w:proofErr w:type="gramStart"/>
      <w:r w:rsidR="005C19E1" w:rsidRPr="00085289">
        <w:rPr>
          <w:rFonts w:asciiTheme="majorHAnsi" w:hAnsiTheme="majorHAnsi" w:cstheme="majorHAnsi"/>
          <w:sz w:val="24"/>
          <w:szCs w:val="24"/>
        </w:rPr>
        <w:t>0</w:t>
      </w:r>
      <w:proofErr w:type="gramEnd"/>
      <w:r w:rsidR="005C19E1" w:rsidRPr="00085289">
        <w:rPr>
          <w:rFonts w:asciiTheme="majorHAnsi" w:hAnsiTheme="majorHAnsi" w:cstheme="majorHAnsi"/>
          <w:sz w:val="24"/>
          <w:szCs w:val="24"/>
        </w:rPr>
        <w:t xml:space="preserve">’ represents off, which in computer talk are called </w:t>
      </w:r>
      <w:r w:rsidR="005C19E1" w:rsidRPr="00085289">
        <w:rPr>
          <w:rFonts w:asciiTheme="majorHAnsi" w:hAnsiTheme="majorHAnsi" w:cstheme="majorHAnsi"/>
          <w:b/>
          <w:bCs/>
          <w:i/>
          <w:iCs/>
          <w:sz w:val="24"/>
          <w:szCs w:val="24"/>
        </w:rPr>
        <w:t>bits</w:t>
      </w:r>
      <w:r w:rsidR="005C19E1" w:rsidRPr="00085289">
        <w:rPr>
          <w:rFonts w:asciiTheme="majorHAnsi" w:hAnsiTheme="majorHAnsi" w:cstheme="majorHAnsi"/>
          <w:sz w:val="24"/>
          <w:szCs w:val="24"/>
        </w:rPr>
        <w:t xml:space="preserve">. </w:t>
      </w:r>
      <w:r w:rsidR="000D12E7" w:rsidRPr="00085289">
        <w:rPr>
          <w:rFonts w:asciiTheme="majorHAnsi" w:hAnsiTheme="majorHAnsi" w:cstheme="majorHAnsi"/>
          <w:sz w:val="24"/>
          <w:szCs w:val="24"/>
        </w:rPr>
        <w:t xml:space="preserve">For example, if a pattern of eight bits </w:t>
      </w:r>
      <w:r w:rsidR="0019605D" w:rsidRPr="00085289">
        <w:rPr>
          <w:rFonts w:asciiTheme="majorHAnsi" w:hAnsiTheme="majorHAnsi" w:cstheme="majorHAnsi"/>
          <w:sz w:val="24"/>
          <w:szCs w:val="24"/>
        </w:rPr>
        <w:t>is</w:t>
      </w:r>
      <w:r w:rsidR="000D12E7" w:rsidRPr="00085289">
        <w:rPr>
          <w:rFonts w:asciiTheme="majorHAnsi" w:hAnsiTheme="majorHAnsi" w:cstheme="majorHAnsi"/>
          <w:sz w:val="24"/>
          <w:szCs w:val="24"/>
        </w:rPr>
        <w:t xml:space="preserve"> aligned together where some are set to ‘</w:t>
      </w:r>
      <w:proofErr w:type="gramStart"/>
      <w:r w:rsidR="000D12E7" w:rsidRPr="00085289">
        <w:rPr>
          <w:rFonts w:asciiTheme="majorHAnsi" w:hAnsiTheme="majorHAnsi" w:cstheme="majorHAnsi"/>
          <w:sz w:val="24"/>
          <w:szCs w:val="24"/>
        </w:rPr>
        <w:t>1</w:t>
      </w:r>
      <w:proofErr w:type="gramEnd"/>
      <w:r w:rsidR="000D12E7" w:rsidRPr="00085289">
        <w:rPr>
          <w:rFonts w:asciiTheme="majorHAnsi" w:hAnsiTheme="majorHAnsi" w:cstheme="majorHAnsi"/>
          <w:sz w:val="24"/>
          <w:szCs w:val="24"/>
        </w:rPr>
        <w:t>’ and others are set to ‘0’, this would tell the computer to do something</w:t>
      </w:r>
      <w:r w:rsidR="00652E64" w:rsidRPr="00085289">
        <w:rPr>
          <w:rFonts w:asciiTheme="majorHAnsi" w:hAnsiTheme="majorHAnsi" w:cstheme="majorHAnsi"/>
          <w:sz w:val="24"/>
          <w:szCs w:val="24"/>
        </w:rPr>
        <w:t xml:space="preserve">. What it would do would be dependent upon the </w:t>
      </w:r>
      <w:proofErr w:type="gramStart"/>
      <w:r w:rsidR="00652E64" w:rsidRPr="00085289">
        <w:rPr>
          <w:rFonts w:asciiTheme="majorHAnsi" w:hAnsiTheme="majorHAnsi" w:cstheme="majorHAnsi"/>
          <w:sz w:val="24"/>
          <w:szCs w:val="24"/>
        </w:rPr>
        <w:t>particular pattern</w:t>
      </w:r>
      <w:proofErr w:type="gramEnd"/>
      <w:r w:rsidR="00652E64" w:rsidRPr="00085289">
        <w:rPr>
          <w:rFonts w:asciiTheme="majorHAnsi" w:hAnsiTheme="majorHAnsi" w:cstheme="majorHAnsi"/>
          <w:sz w:val="24"/>
          <w:szCs w:val="24"/>
        </w:rPr>
        <w:t xml:space="preserve"> of ones and zeros. If you are thinking this seems like </w:t>
      </w:r>
      <w:proofErr w:type="gramStart"/>
      <w:r w:rsidR="00652E64" w:rsidRPr="00085289">
        <w:rPr>
          <w:rFonts w:asciiTheme="majorHAnsi" w:hAnsiTheme="majorHAnsi" w:cstheme="majorHAnsi"/>
          <w:sz w:val="24"/>
          <w:szCs w:val="24"/>
        </w:rPr>
        <w:t>some</w:t>
      </w:r>
      <w:proofErr w:type="gramEnd"/>
      <w:r w:rsidR="00652E64" w:rsidRPr="00085289">
        <w:rPr>
          <w:rFonts w:asciiTheme="majorHAnsi" w:hAnsiTheme="majorHAnsi" w:cstheme="majorHAnsi"/>
          <w:sz w:val="24"/>
          <w:szCs w:val="24"/>
        </w:rPr>
        <w:t xml:space="preserve"> type of code, it is and is called binary code. </w:t>
      </w:r>
      <w:r w:rsidR="0019605D" w:rsidRPr="00085289">
        <w:rPr>
          <w:rFonts w:asciiTheme="majorHAnsi" w:hAnsiTheme="majorHAnsi" w:cstheme="majorHAnsi"/>
          <w:sz w:val="24"/>
          <w:szCs w:val="24"/>
        </w:rPr>
        <w:t xml:space="preserve">Whenever you have eight bits aligned together, they </w:t>
      </w:r>
      <w:proofErr w:type="gramStart"/>
      <w:r w:rsidR="0019605D" w:rsidRPr="00085289">
        <w:rPr>
          <w:rFonts w:asciiTheme="majorHAnsi" w:hAnsiTheme="majorHAnsi" w:cstheme="majorHAnsi"/>
          <w:sz w:val="24"/>
          <w:szCs w:val="24"/>
        </w:rPr>
        <w:t>are called</w:t>
      </w:r>
      <w:proofErr w:type="gramEnd"/>
      <w:r w:rsidR="0019605D" w:rsidRPr="00085289">
        <w:rPr>
          <w:rFonts w:asciiTheme="majorHAnsi" w:hAnsiTheme="majorHAnsi" w:cstheme="majorHAnsi"/>
          <w:sz w:val="24"/>
          <w:szCs w:val="24"/>
        </w:rPr>
        <w:t xml:space="preserve"> a </w:t>
      </w:r>
      <w:r w:rsidR="0019605D" w:rsidRPr="00085289">
        <w:rPr>
          <w:rFonts w:asciiTheme="majorHAnsi" w:hAnsiTheme="majorHAnsi" w:cstheme="majorHAnsi"/>
          <w:i/>
          <w:iCs/>
          <w:sz w:val="24"/>
          <w:szCs w:val="24"/>
        </w:rPr>
        <w:t>byte</w:t>
      </w:r>
      <w:r w:rsidR="0019605D" w:rsidRPr="00085289">
        <w:rPr>
          <w:rFonts w:asciiTheme="majorHAnsi" w:hAnsiTheme="majorHAnsi" w:cstheme="majorHAnsi"/>
          <w:sz w:val="24"/>
          <w:szCs w:val="24"/>
        </w:rPr>
        <w:t xml:space="preserve">. </w:t>
      </w:r>
      <w:r w:rsidR="0019605D" w:rsidRPr="00085289">
        <w:rPr>
          <w:rFonts w:asciiTheme="majorHAnsi" w:hAnsiTheme="majorHAnsi" w:cstheme="majorHAnsi"/>
          <w:sz w:val="24"/>
          <w:szCs w:val="24"/>
        </w:rPr>
        <w:t xml:space="preserve">An example would be a sequence of these bytes, </w:t>
      </w:r>
      <w:proofErr w:type="gramStart"/>
      <w:r w:rsidR="0019605D" w:rsidRPr="00085289">
        <w:rPr>
          <w:rFonts w:asciiTheme="majorHAnsi" w:hAnsiTheme="majorHAnsi" w:cstheme="majorHAnsi"/>
          <w:sz w:val="24"/>
          <w:szCs w:val="24"/>
        </w:rPr>
        <w:t>maybe 10</w:t>
      </w:r>
      <w:proofErr w:type="gramEnd"/>
      <w:r w:rsidR="0019605D" w:rsidRPr="00085289">
        <w:rPr>
          <w:rFonts w:asciiTheme="majorHAnsi" w:hAnsiTheme="majorHAnsi" w:cstheme="majorHAnsi"/>
          <w:sz w:val="24"/>
          <w:szCs w:val="24"/>
        </w:rPr>
        <w:t xml:space="preserve"> to keep things simple, and each set of bytes have a particular arrangement of </w:t>
      </w:r>
      <w:r w:rsidR="00090177" w:rsidRPr="00085289">
        <w:rPr>
          <w:rFonts w:asciiTheme="majorHAnsi" w:hAnsiTheme="majorHAnsi" w:cstheme="majorHAnsi"/>
          <w:sz w:val="24"/>
          <w:szCs w:val="24"/>
        </w:rPr>
        <w:t>bits that are either on or off could be telling the computer to print a document.</w:t>
      </w:r>
    </w:p>
    <w:p w14:paraId="50885B32" w14:textId="2231F9EF" w:rsidR="00623158" w:rsidRPr="00085289" w:rsidRDefault="005C19E1" w:rsidP="00E33249">
      <w:pPr>
        <w:rPr>
          <w:rFonts w:asciiTheme="majorHAnsi" w:hAnsiTheme="majorHAnsi" w:cstheme="majorHAnsi"/>
          <w:sz w:val="24"/>
          <w:szCs w:val="24"/>
        </w:rPr>
      </w:pPr>
      <w:r w:rsidRPr="00085289">
        <w:rPr>
          <w:rFonts w:asciiTheme="majorHAnsi" w:hAnsiTheme="majorHAnsi" w:cstheme="majorHAnsi"/>
          <w:b/>
          <w:bCs/>
          <w:sz w:val="24"/>
          <w:szCs w:val="24"/>
        </w:rPr>
        <w:t xml:space="preserve">Our article on how bits and bytes work with computers explains this in more detail. </w:t>
      </w:r>
    </w:p>
    <w:p w14:paraId="78C92153" w14:textId="200CA665" w:rsidR="00623158" w:rsidRPr="00085289" w:rsidRDefault="00EE3504" w:rsidP="00623158">
      <w:pPr>
        <w:pStyle w:val="Heading2"/>
        <w:rPr>
          <w:rFonts w:cstheme="majorHAnsi"/>
          <w:sz w:val="24"/>
          <w:szCs w:val="24"/>
        </w:rPr>
      </w:pPr>
      <w:r w:rsidRPr="00085289">
        <w:rPr>
          <w:rFonts w:cstheme="majorHAnsi"/>
          <w:sz w:val="24"/>
          <w:szCs w:val="24"/>
        </w:rPr>
        <w:t>What are Semiconductors Made Of</w:t>
      </w:r>
      <w:r w:rsidR="00623158" w:rsidRPr="00085289">
        <w:rPr>
          <w:rFonts w:cstheme="majorHAnsi"/>
          <w:sz w:val="24"/>
          <w:szCs w:val="24"/>
        </w:rPr>
        <w:t>?</w:t>
      </w:r>
    </w:p>
    <w:p w14:paraId="13108B37" w14:textId="724DF7CC" w:rsidR="00441271" w:rsidRPr="00085289" w:rsidRDefault="00623158" w:rsidP="00E33249">
      <w:p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085289">
        <w:rPr>
          <w:rFonts w:asciiTheme="majorHAnsi" w:hAnsiTheme="majorHAnsi" w:cstheme="majorHAnsi"/>
          <w:sz w:val="24"/>
          <w:szCs w:val="24"/>
        </w:rPr>
        <w:t>T</w:t>
      </w:r>
      <w:r w:rsidR="00055424" w:rsidRPr="00085289">
        <w:rPr>
          <w:rFonts w:asciiTheme="majorHAnsi" w:hAnsiTheme="majorHAnsi" w:cstheme="majorHAnsi"/>
          <w:sz w:val="24"/>
          <w:szCs w:val="24"/>
        </w:rPr>
        <w:t>ransistors</w:t>
      </w:r>
      <w:r w:rsidRPr="0008528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085289">
        <w:rPr>
          <w:rFonts w:asciiTheme="majorHAnsi" w:hAnsiTheme="majorHAnsi" w:cstheme="majorHAnsi"/>
          <w:sz w:val="24"/>
          <w:szCs w:val="24"/>
        </w:rPr>
        <w:t>are made</w:t>
      </w:r>
      <w:proofErr w:type="gramEnd"/>
      <w:r w:rsidRPr="00085289">
        <w:rPr>
          <w:rFonts w:asciiTheme="majorHAnsi" w:hAnsiTheme="majorHAnsi" w:cstheme="majorHAnsi"/>
          <w:sz w:val="24"/>
          <w:szCs w:val="24"/>
        </w:rPr>
        <w:t xml:space="preserve"> of </w:t>
      </w:r>
      <w:r w:rsidRPr="00085289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silicon and germanium</w:t>
      </w:r>
      <w:r w:rsidRPr="00085289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,</w:t>
      </w:r>
      <w:r w:rsidRPr="00085289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</w:t>
      </w:r>
      <w:r w:rsidR="00E61780" w:rsidRPr="00085289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an</w:t>
      </w:r>
      <w:r w:rsidR="00E61780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element </w:t>
      </w:r>
      <w:r w:rsidR="00E61780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typically</w:t>
      </w:r>
      <w:r w:rsidR="00E61780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found in san</w:t>
      </w:r>
      <w:r w:rsidR="00055424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d. The </w:t>
      </w:r>
      <w:r w:rsidR="005E42FE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physical</w:t>
      </w:r>
      <w:r w:rsidR="00055424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5E42FE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characteristics</w:t>
      </w:r>
      <w:r w:rsidR="00055424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of silicon and germanium can be perfect conductors to allow current to flow</w:t>
      </w:r>
      <w:r w:rsidR="005E42FE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without much </w:t>
      </w:r>
      <w:proofErr w:type="gramStart"/>
      <w:r w:rsidR="005E42FE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resistance</w:t>
      </w:r>
      <w:r w:rsidR="00055424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, but</w:t>
      </w:r>
      <w:proofErr w:type="gramEnd"/>
      <w:r w:rsidR="00055424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can also be perfect insulators to stop any current from flowing, which makes it a </w:t>
      </w:r>
      <w:r w:rsidR="005E42FE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truly superior</w:t>
      </w:r>
      <w:r w:rsidR="00055424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mineral </w:t>
      </w:r>
      <w:r w:rsidR="005E42FE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when you need to</w:t>
      </w:r>
      <w:r w:rsidR="00055424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control electricity.</w:t>
      </w:r>
    </w:p>
    <w:p w14:paraId="3428533B" w14:textId="68393339" w:rsidR="0057079C" w:rsidRPr="00085289" w:rsidRDefault="0057079C" w:rsidP="00E33249">
      <w:p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Summary</w:t>
      </w:r>
    </w:p>
    <w:p w14:paraId="756F05D8" w14:textId="36CAB8C1" w:rsidR="0057079C" w:rsidRPr="00085289" w:rsidRDefault="0057079C" w:rsidP="00E33249">
      <w:pP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Transistors allow current to flow or not to flow through it. The material that the current resides is silicon, which </w:t>
      </w:r>
      <w:proofErr w:type="gramStart"/>
      <w:r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is used</w:t>
      </w:r>
      <w:proofErr w:type="gramEnd"/>
      <w:r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because </w:t>
      </w:r>
      <w:r w:rsidR="00D61B7B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its</w:t>
      </w:r>
      <w:r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properties allow </w:t>
      </w:r>
      <w:r w:rsidR="002F738F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it to work well as a conductor but just as well as an insulator. Each on or off state is represented </w:t>
      </w:r>
      <w:r w:rsidR="00D61B7B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by a ‘</w:t>
      </w:r>
      <w:proofErr w:type="gramStart"/>
      <w:r w:rsidR="00D61B7B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1</w:t>
      </w:r>
      <w:proofErr w:type="gramEnd"/>
      <w:r w:rsidR="00D61B7B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’ or ‘0’ and is called </w:t>
      </w:r>
      <w:r w:rsidR="002F738F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a bit. Eight bits make a </w:t>
      </w:r>
      <w:r w:rsidR="00D61B7B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byte,</w:t>
      </w:r>
      <w:r w:rsidR="002F738F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and it is the </w:t>
      </w:r>
      <w:proofErr w:type="gramStart"/>
      <w:r w:rsidR="002F738F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particular pattern</w:t>
      </w:r>
      <w:proofErr w:type="gramEnd"/>
      <w:r w:rsidR="002F738F" w:rsidRPr="0008528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of bits in each of the bytes that determines a certain instruction for the computer to follow.</w:t>
      </w:r>
    </w:p>
    <w:p w14:paraId="78F5FEF1" w14:textId="302A4CC7" w:rsidR="00926C9D" w:rsidRPr="00085289" w:rsidRDefault="00926C9D">
      <w:pPr>
        <w:rPr>
          <w:rFonts w:asciiTheme="majorHAnsi" w:hAnsiTheme="majorHAnsi" w:cstheme="majorHAnsi"/>
          <w:sz w:val="24"/>
          <w:szCs w:val="24"/>
        </w:rPr>
      </w:pPr>
    </w:p>
    <w:sectPr w:rsidR="00926C9D" w:rsidRPr="0008528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4847102">
    <w:abstractNumId w:val="8"/>
  </w:num>
  <w:num w:numId="2" w16cid:durableId="106702357">
    <w:abstractNumId w:val="6"/>
  </w:num>
  <w:num w:numId="3" w16cid:durableId="433595162">
    <w:abstractNumId w:val="5"/>
  </w:num>
  <w:num w:numId="4" w16cid:durableId="1837845384">
    <w:abstractNumId w:val="4"/>
  </w:num>
  <w:num w:numId="5" w16cid:durableId="1218198724">
    <w:abstractNumId w:val="7"/>
  </w:num>
  <w:num w:numId="6" w16cid:durableId="1702196362">
    <w:abstractNumId w:val="3"/>
  </w:num>
  <w:num w:numId="7" w16cid:durableId="585463370">
    <w:abstractNumId w:val="2"/>
  </w:num>
  <w:num w:numId="8" w16cid:durableId="1716851312">
    <w:abstractNumId w:val="1"/>
  </w:num>
  <w:num w:numId="9" w16cid:durableId="257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55424"/>
    <w:rsid w:val="0006063C"/>
    <w:rsid w:val="00085289"/>
    <w:rsid w:val="00090177"/>
    <w:rsid w:val="000D12E7"/>
    <w:rsid w:val="0015074B"/>
    <w:rsid w:val="0019605D"/>
    <w:rsid w:val="0029639D"/>
    <w:rsid w:val="002F738F"/>
    <w:rsid w:val="00326F90"/>
    <w:rsid w:val="00441271"/>
    <w:rsid w:val="0057079C"/>
    <w:rsid w:val="005C19E1"/>
    <w:rsid w:val="005E42FE"/>
    <w:rsid w:val="00623158"/>
    <w:rsid w:val="00652E64"/>
    <w:rsid w:val="006F309A"/>
    <w:rsid w:val="00722508"/>
    <w:rsid w:val="00762309"/>
    <w:rsid w:val="00771F15"/>
    <w:rsid w:val="00893F67"/>
    <w:rsid w:val="00926C9D"/>
    <w:rsid w:val="009F2C0F"/>
    <w:rsid w:val="009F2CD0"/>
    <w:rsid w:val="00AA1D8D"/>
    <w:rsid w:val="00B47730"/>
    <w:rsid w:val="00B747BF"/>
    <w:rsid w:val="00C83515"/>
    <w:rsid w:val="00CB0664"/>
    <w:rsid w:val="00D61B7B"/>
    <w:rsid w:val="00E33249"/>
    <w:rsid w:val="00E374B5"/>
    <w:rsid w:val="00E61780"/>
    <w:rsid w:val="00EE3504"/>
    <w:rsid w:val="00FB7A0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C5D05"/>
  <w14:defaultImageDpi w14:val="300"/>
  <w15:docId w15:val="{90798214-5C9F-49B0-A613-CC4F608A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728</Words>
  <Characters>3424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1652542589.784496</vt:lpstr>
    </vt:vector>
  </TitlesOfParts>
  <Manager/>
  <Company/>
  <LinksUpToDate>false</LinksUpToDate>
  <CharactersWithSpaces>4138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1652542589.784496</dc:title>
  <dc:subject/>
  <dc:creator>python-docx</dc:creator>
  <cp:keywords/>
  <dc:description>generated by python-docx</dc:description>
  <cp:lastModifiedBy>Steve Sachs</cp:lastModifiedBy>
  <cp:revision>18</cp:revision>
  <dcterms:created xsi:type="dcterms:W3CDTF">2013-12-23T23:15:00Z</dcterms:created>
  <dcterms:modified xsi:type="dcterms:W3CDTF">2022-05-14T17:16:00Z</dcterms:modified>
  <cp:category/>
</cp:coreProperties>
</file>